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1600 and 1800, with whom did the southern U.S. colonies have sexual contact before the influx of slaves from Africa?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Indentured servants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Prostitutes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African females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most of sexuality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text, what term refers to a trait exclusive to humans as opposed to humans and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intercourse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instincts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disciplines is NOT involved in the study of human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involved.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the role of sexologists?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 unhealthy sexual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liberal views about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women and men have equal sexual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the scientific study of sexual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most of the teen shows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Teen shows are more likely than adult shows to show the risks associated with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Teen shows are more likely than adult shows to have characters with diverse sexual identities.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teen shows contain minimal sexual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teen shows have high sexual content and minimal information on the risks associated with sexual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1670, which law was passed that criminalized marriage and sex between different races and cultures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Comstock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Racial Justice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Anti-miscegenation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Credit Opportunity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humans began to walk upright, how did sexuality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sense of smell became more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placement of the genitals became less important for intercourse.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female orgasm became a more common part of sexual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Breast contact became less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seems to be the most plausible reason that more is known about the history of male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sexual pleasure did not become important for women until shifts in societal views in the late 1800s.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historical information was intended to relate to both males and females but formal writing conventions used masculine-based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women’s voices were often silenced, resulting in more information and accounts related to men’s lives and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tend to prefer more privacy in their sexual lives; thus, less is known about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a main contribution of Hebrew thought to sexual attitudes in the Western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sexual relations with family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prevalence of homosexual relationships as part of human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prevalence of sex manuals with explicit pictures and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sexual relations and love within a marital union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a main contribution of classical Greek culture toward sexuality in Western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civilization to have accounts of erotic writings, art, and carvings.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civilization to allow women more freedom of sexual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one of the few major civilizations to approve of sexual relations with family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one of the few major civilizations to successfully institutionalize homosexuality.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our best guess about the function of pederasty in ancient Greece?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allowed women to have more power in the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allowed men to display their social and political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living conditions more pleasant for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living conditions more pleasant for slaves.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the term “platonic”?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Greek ideal of same-sex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loving friendship devoid of sexual contact or 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loving friendship that includes sexual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Hebrew reference to how marital love develops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 would be most important for a bride and groom in ancient Rome?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feelings of romantic love during courtship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Expression of respect and mutual consideration for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Virginity at the time of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monogamy within the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marriage and sexual relations in ancient Rome?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involved couples coming together through passionate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seen as a means to improve one’s economic and social 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emphasized male dominance and a lack of respect for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had many restrictions handed down from the rulers and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If I held the belief that upon marriage, the husband and wife “become one” and that sex is acceptable only within a marital union, to which ancient culture would I most likely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Hebrew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I held the belief that marriage and sexual relations are a way to improve my economic and social standing and that passion at the start of my marriage is not necessary, to which ancient culture would I most likely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Hebrew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This cultural value commonly held by people in ancient Chinese civilizations helps explain why they believed that part of the procreative process was a natural blending of masculine and feminine principles (yin and yang).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in the equality of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in the interdependence of all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in heterosexuality as the natural order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in peace and harmony between men and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India’s primary religious system of Hinduism and the concept of karma, what best describes the state of being a woman?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reincarnation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to better oneself for a future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for sins committed in previous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for being a male in previous 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true regarding the </w:t>
            </w:r>
            <w:r>
              <w:rPr>
                <w:rStyle w:val="DefaultParagraphFont"/>
                <w:rFonts w:ascii="Times New Roman" w:eastAsia="Times New Roman" w:hAnsi="Times New Roman" w:cs="Times New Roman"/>
                <w:b w:val="0"/>
                <w:bCs w:val="0"/>
                <w:i/>
                <w:iCs/>
                <w:smallCaps w:val="0"/>
                <w:color w:val="000000"/>
                <w:sz w:val="22"/>
                <w:szCs w:val="22"/>
                <w:bdr w:val="nil"/>
                <w:rtl w:val="0"/>
              </w:rPr>
              <w:t>Kama Sutra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instructions on many sexual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categorizes people based on the size of their genitals.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guidance about how to make a good home and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describes the ritual act of </w:t>
            </w:r>
            <w:r>
              <w:rPr>
                <w:rStyle w:val="DefaultParagraphFont"/>
                <w:rFonts w:ascii="Times New Roman" w:eastAsia="Times New Roman" w:hAnsi="Times New Roman" w:cs="Times New Roman"/>
                <w:b w:val="0"/>
                <w:bCs w:val="0"/>
                <w:i/>
                <w:iCs/>
                <w:smallCaps w:val="0"/>
                <w:color w:val="000000"/>
                <w:sz w:val="22"/>
                <w:szCs w:val="22"/>
                <w:bdr w:val="nil"/>
                <w:rtl w:val="0"/>
              </w:rPr>
              <w:t>sati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among Indian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part of the process among families for arranging marriages.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part of the ceremony in which young prepubescent girls participate to protect their virginity.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tradition of widows throwing themselves on their husbands’ burning funeral pyres.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tradition of a woman taking over the family business after the death of her husband.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excuse did Whites give for stating that African slaves had loose morals?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of a different race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women tended to have children from different fathers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sexual 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indentured servants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how semen was viewed in early Chinese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Evil and cursed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Sacred and precious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Passive or inferior to yin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early Chinese culture, what was TRUE related to the practice of polygamy?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looked down upon.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common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illegal.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only practiced by those in nobility.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justification was given by Whites to isolate Black men from the community and lynch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had loose morals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had many wives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kidnappers and thieves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freed Black men would rape White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Christian Bible, what best describes Jesus’s view on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taught that men should be held to the same standards of adultery, divorce, and remarriage as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advised that women who were caught committing adultery should be stoned.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generally condemned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established the Christian view of sexuality that dominated Western thought for the next 2,000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textbook, why did St. Paul condemn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men and women should be held to the same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want love of humans to compete with love of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women were Godlike, therefore should not be touched.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giving into sexual temptation made people more like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Christianity led to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association between the pleasure of sex and guilt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Prohibition against the use of contraception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appreciation for the eroticism of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Condemnation for masturbation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Celia feels very conflicted about her sexuality. She enjoys sex on regular basis with her friend, Taylor, but at the same time feels guilty about having sex outside of a committed relationship. What term defines what Celia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identity confusion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Electra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rescission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late Middle Ages, women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Elevated to a place of purity and considered almost perfect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blank slates needing guidance about love from their husbands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Thought to be temptresses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Sent to convents to be cured of their natural tendencies to seduce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Middle Ages, whom would a man enlist before marriage to help teach him the secrets of love and the ways of restoring potency?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Penitent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Eunuch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Entremetteuse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Thomas Aquinas, using sex in unnatural ways is immoral. What did he consider the worst of all sexual sins?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Masturbation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sexual sins were considered equally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early Islamic culture, all of these statements are true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of modesty were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Powerful women often had strong informal power over husbands and male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Stories of female saints and female intellectuals were included in the Koran.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did not provide any regulation related to sexuality.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harems within traditional Islamic communities?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Places with orgies between groups of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Places where women learned to become self-sufficient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Places restricted to lower-class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Places for males to obtain the services of prostitutes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slaves try to protect their few social freedoms from Whites?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Protesting and marching for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their constitutional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Killing the offenders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promiscuity by forcing men to take care of the women they impregnated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Renaissance, what is one reason women were thought of as peaceful, chaste, and faithful?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Christian belief during that time considered women superior to all creatures since they were created last.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did not engage in drinking during that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wore chastity belts, preventing them from committing sexual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were the ones who gave birth.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Protestant views in the early 16</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differ from previous Christian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in marriage was considered a means to reduce stress, avoid cheating, and increase 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was seen as a natural expression among men and women and same-sex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Males and females were valued equally, thus allowing women to serve important roles in the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teachings of Martin Luther, how did Protestantism differ from the teachings of the Catholic Church?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Protestantism allowed divorce.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Protestantism permitted women to become clergy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Protestantism viewed adultery as the highest sin.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Protestantism taught that the only purpose of sex was reproduction.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Sexual unions among slaves were difficult to maintain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Slaves were from different race and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woman's body was legally owned by the White 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servants.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oppressed.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White Protestants considered religious Mexicans promiscuous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Mexican Catholics were fine with premarital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Mexican Catholics did not consider it wrong to show affection.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Mexican Catholics considered it wrong to sing and dance in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Mexicans Catholics supported homosexuality.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which woman’s work had the most profound influence on women’s sexuality for the first half of the 20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Johnson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Gloria Steinem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Queen Victoria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Margaret Sanger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early Puritan communities, all of the following were true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were obligated to have intercourse with their wives.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Mild sexual transgressions, such as intercourse during menstruation, were tolerated.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death penalty was given for sodomy, bestiality, adultery, and rape.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Premarital sexual relations were permitted.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early Puritan culture, the practice of bundling referred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young couples were allowed to share a bed as long as they were clothed and wrapped in sheets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night spent as a married couple when the marriage was consummated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punishment given to a woman for cheating on her husband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punishment given to people who were caught having premarital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liberalization of sexual conduct after the Revolutionary War affect sexuality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Extramarital affairs were rarely heard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Contraception such as condoms was readily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 rates increased dramatically.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church strengthened its power related to sexuality during this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anti-miscegenation laws was to make _______ illegal.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Interracial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Premarital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about the relationship between White settlers and minority groups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settlers admired the Mexican people’s ability to show affection in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higher rate of prostitution and venereal diseases among slaves than Whites.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 were criticized for their attitudes toward premarital sex and practice of polygamy.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Whites and minorities were seen as having similar sexual needs, desires, and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Free Love Movement criticized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Rejection of marriage between different races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exploitation of 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slavery of women in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Sexuality without love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arrival of the medical model of sexuality at the end of the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impact views of sexuality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advocated for self-restraint and abstention from masturbation.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encouraged divorce for unhappy marriages.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urged men and women to masturbate to relieve sexual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viewed sexual passion as normal and healthy, especially for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Comstock Act of 1873 prohibited: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slavery of women in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Sexuality without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Articles about contraception and abortion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exploitation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Comstock Act of 1873: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Allowed people access to contraception if they were married.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Outlawed the mailing of articles on contraception.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Outlawed prostitution.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homosexual relations among consenting adults legal.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one result of the Social Hygiene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Prostitution was temporarily legalized.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Sexuality education in schools was abolished.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were passed mandating STI testing before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Masturbation was seen as the best way to prevent sexually transmitted infections.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Two important events that set the stage for the 1960s sexual revolution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antibiotics and development of other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drug use and passage of the Civil Rights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of miniskirts and increased focus on celebrities.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Woodstock and the introduction of </w:t>
                  </w:r>
                  <w:r>
                    <w:rPr>
                      <w:rStyle w:val="DefaultParagraphFont"/>
                      <w:rFonts w:ascii="Times New Roman" w:eastAsia="Times New Roman" w:hAnsi="Times New Roman" w:cs="Times New Roman"/>
                      <w:b w:val="0"/>
                      <w:bCs w:val="0"/>
                      <w:i/>
                      <w:iCs/>
                      <w:smallCaps w:val="0"/>
                      <w:color w:val="000000"/>
                      <w:sz w:val="22"/>
                      <w:szCs w:val="22"/>
                      <w:bdr w:val="nil"/>
                      <w:rtl w:val="0"/>
                    </w:rPr>
                    <w:t>Playboy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magazine.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way that Margaret Sanger influenced sexuality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She wrote </w:t>
                  </w:r>
                  <w:r>
                    <w:rPr>
                      <w:rStyle w:val="DefaultParagraphFont"/>
                      <w:rFonts w:ascii="Times New Roman" w:eastAsia="Times New Roman" w:hAnsi="Times New Roman" w:cs="Times New Roman"/>
                      <w:b w:val="0"/>
                      <w:bCs w:val="0"/>
                      <w:i/>
                      <w:iCs/>
                      <w:smallCaps w:val="0"/>
                      <w:color w:val="000000"/>
                      <w:sz w:val="22"/>
                      <w:szCs w:val="22"/>
                      <w:bdr w:val="nil"/>
                      <w:rtl w:val="0"/>
                    </w:rPr>
                    <w:t>The Feminine Mystique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was considered the first female sexologist.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spoke across the U.S. in favor of the Comstock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was an advocate for birth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Planned Parenthood organization begin?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place women went for abortions in the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health clinic for prostitutes and drug addicts during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birth control clinic in 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clinic where married couples went for advice and counseling related to sexual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feminist movement contribute to the development of women’s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advocated for sexual satisfaction among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helped to outlaw abortion with Roe v. Wade in the 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emphasized that all women should be wives and mothers.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encouraged women to value their virginity.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important about the Stonewall Riot of 1969?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Politicians paraded through the streets of San Francisco in support of gay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Shopkeepers denied service to gays, which resulted in active resistance from the gay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gay community resisted police brutality during a raid at a New York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Lesbians and gays went on the attack against each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1973, the American Psychiatric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Removed homosexuality from its list of psychiatric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Added homosexuality to its list of psychiatric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Released a report on the well-being of children with gay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Concluded that homosexuality was caused by environmental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1949, a </w:t>
            </w:r>
            <w:r>
              <w:rPr>
                <w:rStyle w:val="DefaultParagraphFont"/>
                <w:rFonts w:ascii="Times New Roman" w:eastAsia="Times New Roman" w:hAnsi="Times New Roman" w:cs="Times New Roman"/>
                <w:b w:val="0"/>
                <w:bCs w:val="0"/>
                <w:i/>
                <w:iCs/>
                <w:smallCaps w:val="0"/>
                <w:color w:val="000000"/>
                <w:sz w:val="22"/>
                <w:szCs w:val="22"/>
                <w:bdr w:val="nil"/>
                <w:rtl w:val="0"/>
              </w:rPr>
              <w:t>Newsweek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article portrayed homosexuals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murderers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mid-1900s, many policies and laws were implemented against homosexuals,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Slavery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policies of Prince 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Love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restrictions and banning homosexuals from military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Mattachine Society for homosexual rights was founded in 1951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Prince 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Harry Hay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Gerald Comstock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Glen Grey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of the lesbian organization which was founded in 1955 by four lesbian couples?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Daughters of Bilitis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Equality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Rights National Lobby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&amp; Lesbian Victory Fund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 bill ending the __________ was signed by President Obama in 2010 as a first step toward increasing equality for gays and lesbians.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Anti-equality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Love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Rights National Lobby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“Don't ask, don’t tell”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year was same sex marriage legalized by the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year did the Victorian era (referring to the time period in which Queen Victoria ruled) begin?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once considered the symptom of miscellaneous gynecological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Feeling faint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Fluid congestion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Insomnia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Among which category of women in the Victorian Era was the rate of hysteria diagnosis “normal”?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Unmarried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Virgin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Married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Widowed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region was the death penalty applied for sodomy, bestiality, adultery, and rape?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Washington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year did the American Psychiatric Association drop hysteria as a diagnosis?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massage techniques was classified as a medical procedure and mostly prescribed for women diagnosed with hysteria?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Clitoral massage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Holistic massage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Yoni massage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Vulvar massage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women’s suffrage movement has struggled for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equal rights with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the right to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the right to work for equal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year was the name of Margaret Sanger’s Birth Control League changed to the Planned Parenthood Federation of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Margaret Sanger worked with Katherine Dexter McCormick to build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Birth Control League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Malthusian League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Premier League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Lucy Stone League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false according to 20th-century feminism?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theory of the political, economic, and social equality of the sexes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feminism has made great cultural and political strides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men and women should not have equal rights and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feminism has changed the nature of American society and sexual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first half of the 20th century, who influenced women’s sexuality and helped women learn how to protect themselves from pregnancy?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Margaret Sanger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Helen Gurley Brown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Joan Garrity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Emmeline Pankhurst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Same-sex marriage has been legal in the United States since 2015, when the _______ ruled that state-level bans were unconstitutional.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Federal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State and Territorial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modern movement that formed sexual revolution began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 Angeles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Albuquerque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San Francisco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Who coined the term “sexual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Reich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Alfred Kinsey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 William Masters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Virginia Johnson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helped set the stage for the sexual revolutions of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discovery of antibiotics, which led to decreased fears about STIs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rise of hippie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Vietnam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World War 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led to the liberation of female sexuality in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introduction of the contraceptive pill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portrayal of women in the movies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Female workers being allowed in mainstream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Who established </w:t>
            </w:r>
            <w:r>
              <w:rPr>
                <w:rStyle w:val="DefaultParagraphFont"/>
                <w:rFonts w:ascii="Times New Roman" w:eastAsia="Times New Roman" w:hAnsi="Times New Roman" w:cs="Times New Roman"/>
                <w:b w:val="0"/>
                <w:bCs w:val="0"/>
                <w:i/>
                <w:iCs/>
                <w:smallCaps w:val="0"/>
                <w:color w:val="000000"/>
                <w:sz w:val="24"/>
                <w:szCs w:val="24"/>
                <w:bdr w:val="nil"/>
                <w:rtl w:val="0"/>
              </w:rPr>
              <w:t>Playboy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magazine in 1953?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Hugh Heffner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Helen Gurley Brown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Joan Garrity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David Reuben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movement to get women the right to vote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Suffrage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magazines did not talk about the changing nature of sexuality in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Sex and the Single Girl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Everything You Wanted to Know About Sex (But Were Afraid to 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Sensuous Woman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events was a direct result of more liberal sexual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gay and lesbian civil rights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Black Civil Rights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Protests against the Vietnam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Watergate scandal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not a result of emerging liberated female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Emphasis on women’s bodies and showing more skin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wearing miniskirts, plunging necklines, and see-through blouses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Engaging in sexual intercourse without the fear of becoming pregnant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right to vote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media, in the early 1960s, could not broadcast more liberal ideas about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Print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Pornography became increasingly acceptable in which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Americans went from </w:t>
            </w:r>
            <w:r>
              <w:rPr>
                <w:rStyle w:val="DefaultParagraphFont"/>
                <w:rFonts w:ascii="Times New Roman" w:eastAsia="Times New Roman" w:hAnsi="Times New Roman" w:cs="Times New Roman"/>
                <w:b w:val="0"/>
                <w:bCs w:val="0"/>
                <w:i/>
                <w:iCs/>
                <w:smallCaps w:val="0"/>
                <w:color w:val="000000"/>
                <w:sz w:val="24"/>
                <w:szCs w:val="24"/>
                <w:bdr w:val="nil"/>
                <w:rtl w:val="0"/>
              </w:rPr>
              <w:t>No Sex Until Marriage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w:t>
            </w:r>
            <w:r>
              <w:rPr>
                <w:rStyle w:val="DefaultParagraphFont"/>
                <w:rFonts w:ascii="Times New Roman" w:eastAsia="Times New Roman" w:hAnsi="Times New Roman" w:cs="Times New Roman"/>
                <w:b w:val="0"/>
                <w:bCs w:val="0"/>
                <w:i/>
                <w:iCs/>
                <w:smallCaps w:val="0"/>
                <w:color w:val="000000"/>
                <w:sz w:val="24"/>
                <w:szCs w:val="24"/>
                <w:bdr w:val="nil"/>
                <w:rtl w:val="0"/>
              </w:rPr>
              <w:t>If It Feels Good, Do It!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which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not an aspect of flapper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 skirts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 bob haircuts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Rejection of societal expectations of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makeup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did not have an impact on increasing acceptance of sexual freedom?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fashion trends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Flapper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Vietnam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Flapper culture was the hallmark of which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1890s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1850s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late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conflicting perspectives on sexuality that existed in ancient India.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Indian culture had a generally positive outlook on human sexuality, based on Hinduism and the concept of karma. Sex was seen as an important aspect of life due to the responsibility to procreate and it was considered a source of power and magic. The </w:t>
                  </w:r>
                  <w:r>
                    <w:rPr>
                      <w:rStyle w:val="DefaultParagraphFont"/>
                      <w:rFonts w:ascii="Times New Roman" w:eastAsia="Times New Roman" w:hAnsi="Times New Roman" w:cs="Times New Roman"/>
                      <w:b w:val="0"/>
                      <w:bCs w:val="0"/>
                      <w:i/>
                      <w:iCs/>
                      <w:smallCaps w:val="0"/>
                      <w:color w:val="000000"/>
                      <w:sz w:val="22"/>
                      <w:szCs w:val="22"/>
                      <w:bdr w:val="nil"/>
                      <w:rtl w:val="0"/>
                    </w:rPr>
                    <w:t>Kama Sutra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encouraged the pursuit of sexual pleasure and satisfaction while also addressing love and morality.</w:t>
                  </w:r>
                </w:p>
                <w:p>
                  <w:pPr>
                    <w:bidi w:val="0"/>
                    <w:jc w:val="left"/>
                  </w:pPr>
                  <w:r>
                    <w:rPr>
                      <w:rStyle w:val="DefaultParagraphFont"/>
                      <w:b w:val="0"/>
                      <w:bCs w:val="0"/>
                      <w:i w:val="0"/>
                      <w:iCs w:val="0"/>
                      <w:smallCaps w:val="0"/>
                      <w:color w:val="000000"/>
                      <w:sz w:val="20"/>
                      <w:szCs w:val="20"/>
                      <w:bdr w:val="nil"/>
                      <w:rtl w:val="0"/>
                    </w:rPr>
                    <w:t xml:space="preserve">India, however, was a patriarchal society with negative views of women, who were expected to please their husbands. Widowed women were forbidden to remarry and some were even forced (or chose) to commit a ritual </w:t>
                  </w:r>
                  <w:r>
                    <w:rPr>
                      <w:rStyle w:val="DefaultParagraphFont"/>
                      <w:b w:val="0"/>
                      <w:bCs w:val="0"/>
                      <w:i/>
                      <w:iCs/>
                      <w:smallCaps w:val="0"/>
                      <w:color w:val="000000"/>
                      <w:sz w:val="20"/>
                      <w:szCs w:val="20"/>
                      <w:bdr w:val="nil"/>
                      <w:rtl w:val="0"/>
                    </w:rPr>
                    <w:t>sati</w:t>
                  </w:r>
                  <w:r>
                    <w:rPr>
                      <w:rStyle w:val="DefaultParagraphFont"/>
                      <w:b w:val="0"/>
                      <w:bCs w:val="0"/>
                      <w:i w:val="0"/>
                      <w:iCs w:val="0"/>
                      <w:smallCaps w:val="0"/>
                      <w:color w:val="000000"/>
                      <w:sz w:val="20"/>
                      <w:szCs w:val="20"/>
                      <w:bdr w:val="nil"/>
                      <w:rtl w:val="0"/>
                    </w:rPr>
                    <w:t xml:space="preserve"> suicide on their husbands’ funeral pyres.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work and impact of famous American sexologists of the mid-20th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Kinsey conducted large-scale surveys of American sexual behavior in the 1940s, greatly enhancing people's knowledge about human sexuality. Americans learned that sex was important to people's lives, that women had stronger sexual interest and desire, and that masturbation, homosexuality, and infidelity were not uncommon.</w:t>
                  </w:r>
                </w:p>
                <w:p>
                  <w:pPr>
                    <w:bidi w:val="0"/>
                    <w:jc w:val="left"/>
                  </w:pPr>
                  <w:r>
                    <w:rPr>
                      <w:rStyle w:val="DefaultParagraphFont"/>
                      <w:b w:val="0"/>
                      <w:bCs w:val="0"/>
                      <w:i w:val="0"/>
                      <w:iCs w:val="0"/>
                      <w:smallCaps w:val="0"/>
                      <w:color w:val="000000"/>
                      <w:sz w:val="20"/>
                      <w:szCs w:val="20"/>
                      <w:bdr w:val="nil"/>
                      <w:rtl w:val="0"/>
                    </w:rPr>
                    <w:t xml:space="preserve">Masters and Johnson researched physiological aspects of sexual response, providing additional insight and understanding to a public that was uninformed and eager for knowledge.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These sexologists demystified sex and made it more respectable to publicly discuss people's sexual behaviors and problems.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prehistoric changes in our posture influence human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prehistoric ancestors walked on all fours and engaged in rear-entry sexual intercourse. Once they evolved to stand erect, face-to-face intercourse became possible. This supported more sensual full-body and breast contact and enabled clitoral stimulation that increased the potential for female orgasm. In addition, upright males were able to display their penis in acts of aggression, contributing to a link between aggression and sexuality that still exists on some levels.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moral standards of past civilizations and societies influence our own judgments about sexuality in modern times. Give two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History is studied because of its influence on later periods, including contemporary times. Possible examples are Plato's idealization of nonsexual love carrying over to our current terminology of platonic relationships and Victorian ideas about chivalrous men and virtuous women being displayed today in traditional bridal white gowns.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cognitive dissonance and give two examples of how someone might experience cognitive dissonance related to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 refers to psychological tension that occurs in a person who holds two conflicting thoughts at the same time.</w:t>
                  </w:r>
                </w:p>
                <w:p>
                  <w:pPr>
                    <w:bidi w:val="0"/>
                    <w:jc w:val="left"/>
                  </w:pPr>
                  <w:r>
                    <w:rPr>
                      <w:rStyle w:val="DefaultParagraphFont"/>
                      <w:b w:val="0"/>
                      <w:bCs w:val="0"/>
                      <w:i w:val="0"/>
                      <w:iCs w:val="0"/>
                      <w:smallCaps w:val="0"/>
                      <w:color w:val="000000"/>
                      <w:sz w:val="20"/>
                      <w:szCs w:val="20"/>
                      <w:bdr w:val="nil"/>
                      <w:rtl w:val="0"/>
                    </w:rPr>
                    <w:t xml:space="preserve">Possible examples are a deeply religious, unmarried person who disagrees with her church's views on premarital sex and a woman who wants to be sexually free and active but subscribes on some level to traditional ideas that women should be chaste and demure.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history of the vibrator. How was it a reflection of the status of women at that time it was invented?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can discuss the medical diagnosis of hysteria due to genital congestion in women in the late 19th century, doctors' use of manual vulvar massage to relieve symptoms, the development of vibrators first for use by doctors and then for women to "cure" themselves, and the shift in the 1960s toward openly marketing vibrators as aids for sexual function and satisfaction.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sexuality among African slaves in the United States using specific examples from your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sex lives of slaves were different from those of colonists due to the relative lack of female slaves, restrictions on contact with members of the other sex, and cultural traditions carried over from Africa. Slaves formed stable unions when possible, although marriage was illegal. The community had a strong sense of morality and tried to regulate sexual behavior. As such, slaves had very low rates of prostitution and STIs. Rape by Whites and offering sexual favors to avoid harsh conditions were negative realities of the sexuality among slaves.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the work of Anthony Comstock and Margaret Sanger with respect to birth control. What was the rationale for the efforts of each of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Comstock lobbied the legislature to outlaw obscenity, including the distribution of information about contraception and abortion. People were denied contraceptive devices or information for almost 60 years until Congress repealed the Comstock laws in 1965.</w:t>
                  </w:r>
                </w:p>
                <w:p>
                  <w:pPr>
                    <w:bidi w:val="0"/>
                    <w:jc w:val="left"/>
                  </w:pPr>
                  <w:r>
                    <w:rPr>
                      <w:rStyle w:val="DefaultParagraphFont"/>
                      <w:b w:val="0"/>
                      <w:bCs w:val="0"/>
                      <w:i w:val="0"/>
                      <w:iCs w:val="0"/>
                      <w:smallCaps w:val="0"/>
                      <w:color w:val="000000"/>
                      <w:sz w:val="20"/>
                      <w:szCs w:val="20"/>
                      <w:bdr w:val="nil"/>
                      <w:rtl w:val="0"/>
                    </w:rPr>
                    <w:t xml:space="preserve">Sanger profoundly influenced women's sexuality in the first half of the 20th century by helping women learn how to avoid unwanted pregnancies. In the 1920s, she worked with a biologist from MIT to establish the Birth Control League. In 1942, this became what we know today as the Planned Parenthood organization, which provides a variety of women's health services and information, including contraception and abortion.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two important events that set the stage for the sexual revolution between the 1920s and 1960s? Describe what each contributed to ideas and values about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possible answers:</w:t>
                  </w:r>
                </w:p>
                <w:p>
                  <w:pPr>
                    <w:bidi w:val="0"/>
                    <w:jc w:val="left"/>
                  </w:pPr>
                  <w:r>
                    <w:rPr>
                      <w:rStyle w:val="DefaultParagraphFont"/>
                      <w:b w:val="0"/>
                      <w:bCs w:val="0"/>
                      <w:i w:val="0"/>
                      <w:iCs w:val="0"/>
                      <w:smallCaps w:val="0"/>
                      <w:color w:val="000000"/>
                      <w:sz w:val="20"/>
                      <w:szCs w:val="20"/>
                      <w:bdr w:val="nil"/>
                      <w:rtl w:val="0"/>
                    </w:rPr>
                    <w:t xml:space="preserve">Wilhelm Reich opened clinics in Europe to educate people about sexuality and distribute information about contraceptives. This openness and information set into motion rapid changes in sexual mores in Europe and the United States.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The discovery of antibiotics in the 1930s, which could cure sexually transmitted infections, helped reduce public fears of contracting STIs and in turn supported broader sexual behavior.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significance of the Stonewall Riot within the history of Gay Liberation. What are some key historical events related to gay rights following the Stonewall Riot?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Stonewall Riot of 1969 marked the first time that the gay community actively resisted social and legal limits on homosexuality and homosexuals. Possible historical events include the 1979 March on Washington for Lesbian and Gay rights and the 2013 United States v. Windsor court case ruling that restricting marriage to heterosexual couples was unconstitutional.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Sexuality is considered a uniquely human trait.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media’s use of digitally altered images of the face and body, some countries have proposed legislation to require warning labels on photos that have been retouched.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Teens rate school-based sexuality as their leading sources of sex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breasts are sexual organs for both humans and primates.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18th century, there were very few mixed-race children born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ancient Greek culture, love and sex went hand-in-hand and romantic love between a man and woman was the most ideal form of love.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ancient Chinese beliefs, sexuality was primarily thought of in the context of moral or acceptable behaviors between a man and a woman.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Hindu Tantric sexual practices, consumption of semen was considered to provide strength and magical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Kama Sutra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contains guidance to couples about the dangers of having passion within sexual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St. Paul was central in establishing the Christian view of sexuality that dominated Western thought for the next 2,000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Renaissance, women made educational gains and enjoyed status in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Enlightenment, there was a rise in premarital pregnancy, with up to one-fifth of all brides pregnant when they got married.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Victorian era, women consulted their doctors to learn how to sexually please their husbands.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Victorian Era, many women complained to their physicians about miscellaneous gynecological problems. Physicians determined that those problems were due to pelvic hyperemia, or “genital congestion.”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Views of sexuality were very loose and liberal within slave communities.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social movements that arose in the 19th century, the Free Love Movement advocated marriage as a prerequisite to sexual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Comstock Act of 1873 allowed people access to contraception if they were married.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1973, the American Psychiatric Association removed homosexuality from its list of psychiatric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Napoleonic Era, homosexuality was promoted.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conducted by Alfred Kinsey in the early 1940s, sex was considered unimportant to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Review Adoption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GE2TONZYGIZTIMRW</vt:lpwstr>
  </property>
</Properties>
</file>